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EC37E3" w:rsidRPr="000B4A90" w:rsidRDefault="00ED1E0D" w:rsidP="00EC37E3">
      <w:pPr>
        <w:pStyle w:val="ac"/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EC37E3" w:rsidRPr="000B4A90">
        <w:t>Свадьба – готовимся с радостью</w:t>
      </w:r>
    </w:p>
    <w:p w:rsidR="00EC37E3" w:rsidRPr="009426E8" w:rsidRDefault="00EC37E3" w:rsidP="00EC37E3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="Arial"/>
          <w:b/>
          <w:bCs/>
          <w:i/>
          <w:lang w:eastAsia="uk-UA"/>
        </w:rPr>
      </w:pPr>
      <w:r w:rsidRPr="009426E8">
        <w:rPr>
          <w:rFonts w:eastAsia="Times New Roman" w:cs="Arial"/>
          <w:b/>
          <w:bCs/>
          <w:i/>
          <w:lang w:eastAsia="uk-UA"/>
        </w:rPr>
        <w:t>Все для свадьбы: идеи для свадьбы, оригинальная и необычная свадьба Киев. Невеста, свадебный стиль, аксессуары, подарки, день свадьбы, невеста — «</w:t>
      </w:r>
      <w:proofErr w:type="spellStart"/>
      <w:r w:rsidRPr="009426E8">
        <w:rPr>
          <w:rFonts w:eastAsia="Times New Roman" w:cs="Arial"/>
          <w:b/>
          <w:bCs/>
          <w:i/>
          <w:lang w:eastAsia="uk-UA"/>
        </w:rPr>
        <w:t>ЛюксСвадьба</w:t>
      </w:r>
      <w:proofErr w:type="spellEnd"/>
      <w:r w:rsidRPr="009426E8">
        <w:rPr>
          <w:rFonts w:eastAsia="Times New Roman" w:cs="Arial"/>
          <w:b/>
          <w:bCs/>
          <w:i/>
          <w:lang w:eastAsia="uk-UA"/>
        </w:rPr>
        <w:t>»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b/>
          <w:bCs/>
          <w:lang w:eastAsia="uk-UA"/>
        </w:rPr>
        <w:t>Свадьба</w:t>
      </w:r>
      <w:r w:rsidRPr="000B4A90">
        <w:rPr>
          <w:rFonts w:eastAsia="Times New Roman" w:cs="Arial"/>
          <w:lang w:eastAsia="uk-UA"/>
        </w:rPr>
        <w:t xml:space="preserve"> – это самый волнующий день для молодоженов. Двое влюбленных, полных надежд и радостных ожиданий, готовятся к новой – совместной жизни. Жизнь после </w:t>
      </w:r>
      <w:r w:rsidRPr="000B4A90">
        <w:rPr>
          <w:rFonts w:eastAsia="Times New Roman" w:cs="Arial"/>
          <w:b/>
          <w:bCs/>
          <w:lang w:eastAsia="uk-UA"/>
        </w:rPr>
        <w:t>свадьбы</w:t>
      </w:r>
      <w:r w:rsidRPr="000B4A90">
        <w:rPr>
          <w:rFonts w:eastAsia="Times New Roman" w:cs="Arial"/>
          <w:lang w:eastAsia="uk-UA"/>
        </w:rPr>
        <w:t xml:space="preserve"> – это не только быт и хлопоты с детьми, это взаимная поддержка друг друга в трудную минуту, взаимоуважение, взаимное желание быть самым родным и близким человеком в жизни другого. Конечно, будет сложно и порой не так романтично, однако вместе два искренне любящих человека смогут пройти через все жизненные невзгоды и, как и в первую встречу, дарить друг другу нежность, красоту чувств и искренность.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b/>
          <w:bCs/>
          <w:lang w:eastAsia="uk-UA"/>
        </w:rPr>
        <w:t>Свадьба</w:t>
      </w:r>
      <w:r w:rsidRPr="000B4A90">
        <w:rPr>
          <w:rFonts w:eastAsia="Times New Roman" w:cs="Arial"/>
          <w:lang w:eastAsia="uk-UA"/>
        </w:rPr>
        <w:t xml:space="preserve"> – это важный шаг для влюбленных. Они, несомненно, очень волнуются, переживают, но искренне желают, чтобы этот день был самым лучшим, ярким и запоминающим как для них самих, так и для их родителей, родственников и приятелей. Поэтому все участники свадебного процесса с большим волнением готовятся к этому событию. И конечно, без квалифицированных советов людей бывалых не обойтись. Консультанты нашего магазина </w:t>
      </w:r>
      <w:r w:rsidRPr="000B4A90">
        <w:rPr>
          <w:rFonts w:eastAsia="Times New Roman" w:cs="Arial"/>
          <w:b/>
          <w:bCs/>
          <w:lang w:eastAsia="uk-UA"/>
        </w:rPr>
        <w:t>«</w:t>
      </w:r>
      <w:proofErr w:type="spellStart"/>
      <w:r w:rsidRPr="000B4A90">
        <w:rPr>
          <w:rFonts w:eastAsia="Times New Roman" w:cs="Arial"/>
          <w:b/>
          <w:bCs/>
          <w:lang w:eastAsia="uk-UA"/>
        </w:rPr>
        <w:t>ЛюксСвадьба</w:t>
      </w:r>
      <w:proofErr w:type="spellEnd"/>
      <w:r w:rsidRPr="000B4A90">
        <w:rPr>
          <w:rFonts w:eastAsia="Times New Roman" w:cs="Arial"/>
          <w:b/>
          <w:bCs/>
          <w:lang w:eastAsia="uk-UA"/>
        </w:rPr>
        <w:t>»</w:t>
      </w:r>
      <w:r w:rsidRPr="000B4A90">
        <w:rPr>
          <w:rFonts w:eastAsia="Times New Roman" w:cs="Arial"/>
          <w:lang w:eastAsia="uk-UA"/>
        </w:rPr>
        <w:t xml:space="preserve"> с радостью придут к вам на помощь и подскажут, как лучше организовать свадьбу.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Многие желают организовать свадьбу самым оригинальным способом. Однако оригинальная свадьба – это не только неформатная церемония и эксклюзивные подарки. Оригинальная свадьба – это, прежде всего, уникальность, неповторимость, безупречная организация и стильность. Готовьтесь к свадьбе с радостью – и она такой и будет. В нашем магазине «</w:t>
      </w:r>
      <w:proofErr w:type="spellStart"/>
      <w:r w:rsidRPr="000B4A90">
        <w:rPr>
          <w:rFonts w:eastAsia="Times New Roman" w:cs="Arial"/>
          <w:lang w:eastAsia="uk-UA"/>
        </w:rPr>
        <w:t>ЛюксСвадьба</w:t>
      </w:r>
      <w:proofErr w:type="spellEnd"/>
      <w:r w:rsidRPr="000B4A90">
        <w:rPr>
          <w:rFonts w:eastAsia="Times New Roman" w:cs="Arial"/>
          <w:lang w:eastAsia="uk-UA"/>
        </w:rPr>
        <w:t>» вы сможете купить все для свадьбы, самые разнообразные аксессуары, декор и подарки молодоженам.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="Arial"/>
          <w:b/>
          <w:bCs/>
          <w:lang w:eastAsia="uk-UA"/>
        </w:rPr>
      </w:pPr>
      <w:r w:rsidRPr="000B4A90">
        <w:rPr>
          <w:rFonts w:eastAsia="Times New Roman" w:cs="Arial"/>
          <w:b/>
          <w:bCs/>
          <w:lang w:eastAsia="uk-UA"/>
        </w:rPr>
        <w:t>С чего начать подготовку, или идеи для свадьбы…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На страницах нашего магазина вы найдете массу потрясающих идей для свадьбы, отличные советы о том, какой выбрать свадебный стиль и как его достойным образом представить. Ознакомившись с нашими предложениями, вы сможете убедиться в том, что оригинальная свадьба или совсем необычная свадьба – это не так сложно, как может показаться на первый взгляд. Главное – безмерное желание и колоссальное терпение. Ведь для всех это достаточно серьезный праздник, требующий большой подготовки. Наверное, свадьба – это одно из самых ярких событий в жизни каждого человека. Чтобы торжество было, действительно, оригинальным и красивым, стоит заранее продумать каждую деталь свадьбы, каждую мелочь, каждый шаг.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i/>
          <w:iCs/>
          <w:lang w:eastAsia="uk-UA"/>
        </w:rPr>
        <w:t>Составляем программу мероприятий.</w:t>
      </w:r>
      <w:r w:rsidRPr="000B4A90">
        <w:rPr>
          <w:rFonts w:eastAsia="Times New Roman" w:cs="Arial"/>
          <w:lang w:eastAsia="uk-UA"/>
        </w:rPr>
        <w:t xml:space="preserve"> Необходимо составить четкий детальный план проведения мероприятий, согласовать его с молодоженами и следовать ему. Тогда уменьшиться вероятность незапланированных неожиданных сюрпризов, которые быстрее всего не всем придут по вкусу. Четкий план поможет избежать накладок и всевозможных недоразумений. Вам не придется ожидать лишних два часа под </w:t>
      </w:r>
      <w:proofErr w:type="spellStart"/>
      <w:r w:rsidRPr="000B4A90">
        <w:rPr>
          <w:rFonts w:eastAsia="Times New Roman" w:cs="Arial"/>
          <w:lang w:eastAsia="uk-UA"/>
        </w:rPr>
        <w:t>ЗАГСом</w:t>
      </w:r>
      <w:proofErr w:type="spellEnd"/>
      <w:r w:rsidRPr="000B4A90">
        <w:rPr>
          <w:rFonts w:eastAsia="Times New Roman" w:cs="Arial"/>
          <w:lang w:eastAsia="uk-UA"/>
        </w:rPr>
        <w:t xml:space="preserve"> </w:t>
      </w:r>
      <w:r w:rsidRPr="000B4A90">
        <w:rPr>
          <w:rFonts w:eastAsia="Times New Roman" w:cs="Arial"/>
          <w:lang w:eastAsia="uk-UA"/>
        </w:rPr>
        <w:lastRenderedPageBreak/>
        <w:t>только потому, что не согласовали время работы парикмахера и приезда свадебного кортежа. Итак, четкий план и строгое ему следование.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i/>
          <w:iCs/>
          <w:lang w:eastAsia="uk-UA"/>
        </w:rPr>
        <w:t>Оформление.</w:t>
      </w:r>
      <w:r w:rsidRPr="000B4A90">
        <w:rPr>
          <w:rFonts w:eastAsia="Times New Roman" w:cs="Arial"/>
          <w:lang w:eastAsia="uk-UA"/>
        </w:rPr>
        <w:t xml:space="preserve"> Очень хорошо, когда свадьба оформляется различными аксессуарами и свадебным декором – такая свадьба всегда будет радовать молодоженов и гостей. Милые сувениры на столах, личные приглашения, салфетки с инициалами и многое другое, действительно, являются важными деталями свадебной атмосферы. Каждая такая мелочь свидетельствует о том, что к такому торжественному событию готовились с любовью. Необычная свадьба надолго останется в памяти людей как действительно значимое торжество в их жизни.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 xml:space="preserve">В нашем </w:t>
      </w:r>
      <w:proofErr w:type="spellStart"/>
      <w:proofErr w:type="gramStart"/>
      <w:r w:rsidRPr="000B4A90">
        <w:rPr>
          <w:rFonts w:eastAsia="Times New Roman" w:cs="Arial"/>
          <w:lang w:eastAsia="uk-UA"/>
        </w:rPr>
        <w:t>интернет-магазине</w:t>
      </w:r>
      <w:proofErr w:type="spellEnd"/>
      <w:proofErr w:type="gramEnd"/>
      <w:r w:rsidRPr="000B4A90">
        <w:rPr>
          <w:rFonts w:eastAsia="Times New Roman" w:cs="Arial"/>
          <w:lang w:eastAsia="uk-UA"/>
        </w:rPr>
        <w:t xml:space="preserve"> </w:t>
      </w:r>
      <w:r w:rsidRPr="000B4A90">
        <w:rPr>
          <w:rFonts w:eastAsia="Times New Roman" w:cs="Arial"/>
          <w:b/>
          <w:bCs/>
          <w:lang w:eastAsia="uk-UA"/>
        </w:rPr>
        <w:t>«</w:t>
      </w:r>
      <w:proofErr w:type="spellStart"/>
      <w:r w:rsidRPr="000B4A90">
        <w:rPr>
          <w:rFonts w:eastAsia="Times New Roman" w:cs="Arial"/>
          <w:b/>
          <w:bCs/>
          <w:lang w:eastAsia="uk-UA"/>
        </w:rPr>
        <w:t>ЛюксСвадьба</w:t>
      </w:r>
      <w:proofErr w:type="spellEnd"/>
      <w:r w:rsidRPr="000B4A90">
        <w:rPr>
          <w:rFonts w:eastAsia="Times New Roman" w:cs="Arial"/>
          <w:b/>
          <w:bCs/>
          <w:lang w:eastAsia="uk-UA"/>
        </w:rPr>
        <w:t>»</w:t>
      </w:r>
      <w:r w:rsidRPr="000B4A90">
        <w:rPr>
          <w:rFonts w:eastAsia="Times New Roman" w:cs="Arial"/>
          <w:lang w:eastAsia="uk-UA"/>
        </w:rPr>
        <w:t xml:space="preserve"> представлено </w:t>
      </w:r>
      <w:r w:rsidRPr="000B4A90">
        <w:rPr>
          <w:rFonts w:eastAsia="Times New Roman" w:cs="Arial"/>
          <w:b/>
          <w:bCs/>
          <w:lang w:eastAsia="uk-UA"/>
        </w:rPr>
        <w:t>все для свадьбы</w:t>
      </w:r>
      <w:r w:rsidRPr="000B4A90">
        <w:rPr>
          <w:rFonts w:eastAsia="Times New Roman" w:cs="Arial"/>
          <w:lang w:eastAsia="uk-UA"/>
        </w:rPr>
        <w:t>. Аксессуары и различные свадебные товары, помогут сделать свадебное торжество более красивым и запоминающимся, среди них:</w:t>
      </w:r>
    </w:p>
    <w:p w:rsidR="00EC37E3" w:rsidRPr="000B4A90" w:rsidRDefault="00EC37E3" w:rsidP="00EC37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эксклюзивные свадебные бокалы;</w:t>
      </w:r>
    </w:p>
    <w:p w:rsidR="00EC37E3" w:rsidRPr="000B4A90" w:rsidRDefault="00EC37E3" w:rsidP="00EC37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изысканные свадебные книги;</w:t>
      </w:r>
    </w:p>
    <w:p w:rsidR="00EC37E3" w:rsidRPr="000B4A90" w:rsidRDefault="00EC37E3" w:rsidP="00EC37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подвязки для невесты;</w:t>
      </w:r>
    </w:p>
    <w:p w:rsidR="00EC37E3" w:rsidRPr="000B4A90" w:rsidRDefault="00EC37E3" w:rsidP="00EC37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огромный ассортимент товаров для жениха и невесты;</w:t>
      </w:r>
    </w:p>
    <w:p w:rsidR="00EC37E3" w:rsidRPr="000B4A90" w:rsidRDefault="00EC37E3" w:rsidP="00EC37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оригинальные подарки для гостей;</w:t>
      </w:r>
    </w:p>
    <w:p w:rsidR="00EC37E3" w:rsidRPr="000B4A90" w:rsidRDefault="00EC37E3" w:rsidP="00EC37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аксессуары для декорирования свадьбы и многое-многое другое…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 xml:space="preserve">Где </w:t>
      </w:r>
      <w:r w:rsidRPr="000B4A90">
        <w:rPr>
          <w:rFonts w:eastAsia="Times New Roman" w:cs="Arial"/>
          <w:i/>
          <w:iCs/>
          <w:lang w:eastAsia="uk-UA"/>
        </w:rPr>
        <w:t>найти</w:t>
      </w:r>
      <w:r w:rsidRPr="000B4A90">
        <w:rPr>
          <w:rFonts w:eastAsia="Times New Roman" w:cs="Arial"/>
          <w:lang w:eastAsia="uk-UA"/>
        </w:rPr>
        <w:t xml:space="preserve"> </w:t>
      </w:r>
      <w:r w:rsidRPr="000B4A90">
        <w:rPr>
          <w:rFonts w:eastAsia="Times New Roman" w:cs="Arial"/>
          <w:b/>
          <w:bCs/>
          <w:lang w:eastAsia="uk-UA"/>
        </w:rPr>
        <w:t>идеи для свадьбы</w:t>
      </w:r>
      <w:r w:rsidRPr="000B4A90">
        <w:rPr>
          <w:rFonts w:eastAsia="Times New Roman" w:cs="Arial"/>
          <w:lang w:eastAsia="uk-UA"/>
        </w:rPr>
        <w:t>? Маленький совет – прежде всего, узнайте у молодоженов, что бы им хотелось бы видеть и как они хотели бы провести этот, один из самых торжественных дней в их жизни. В их ответе может быть очень важная подсказка. Жених и невеста, часто, сами могут предложить идеи для свадьбы, а также то, какой формат проведения свадьбы им был бы наиболее интересен и приятен. Однако постарайтесь, как можно меньше беспокоить жениха и невесту организационными вопросами в торжественный день. Пусть они чувствуют себя в этот день, действительно, самыми важными царскими персонами. Попробуйте сделать этот день для молодоженов максимально комфортным и беззаботным – перед ними еще вся жизнь впереди.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i/>
          <w:iCs/>
          <w:lang w:eastAsia="uk-UA"/>
        </w:rPr>
        <w:t>Выбираем подарок.</w:t>
      </w:r>
      <w:r w:rsidRPr="000B4A90">
        <w:rPr>
          <w:rFonts w:eastAsia="Times New Roman" w:cs="Arial"/>
          <w:lang w:eastAsia="uk-UA"/>
        </w:rPr>
        <w:t xml:space="preserve"> В вопросе выбора подарка для молодых, стоит заметить то, что подарок должен учитывать интересы молодых людей, быть оригинальным и интересным. Очень правильно было бы отказаться от выбора обычных бытовых подарков или подарков с бытовым оттенком – не стоит напоминать молодоженам в этот день об обыденности в повседневной жизни. Старайтесь выбирать необычные и интересные подарки, они принесут намного больше удовольствия и положительных эмоций для новобрачных.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="Arial"/>
          <w:b/>
          <w:bCs/>
          <w:lang w:eastAsia="uk-UA"/>
        </w:rPr>
      </w:pPr>
      <w:r w:rsidRPr="000B4A90">
        <w:rPr>
          <w:rFonts w:eastAsia="Times New Roman" w:cs="Arial"/>
          <w:b/>
          <w:bCs/>
          <w:lang w:eastAsia="uk-UA"/>
        </w:rPr>
        <w:t>Свадьба в Киеве – должна быть великолепной!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Едет свадебный кортеж? Свадьба – Киев гуляет! А может, и другой город с радушными объятиями встречает новую семейную пару. Наш магазин поможет создать настоящий праздник – свадьба в Киеве или другом городе должна быть великолепной!</w:t>
      </w:r>
    </w:p>
    <w:p w:rsidR="00EC37E3" w:rsidRPr="000B4A90" w:rsidRDefault="00EC37E3" w:rsidP="00EC37E3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0B4A90">
        <w:rPr>
          <w:rFonts w:eastAsia="Times New Roman" w:cs="Arial"/>
          <w:lang w:eastAsia="uk-UA"/>
        </w:rPr>
        <w:t>Мы убеждены, что оригинальная свадьба – это уникальный свадебный стиль, четкая организация мероприятия, яркие идеи для свадьбы, потрясающее декорирование и самые лучшие подарки. Пусть вашу свадьбу запомнят все!</w:t>
      </w:r>
    </w:p>
    <w:sectPr w:rsidR="00EC37E3" w:rsidRPr="000B4A90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F2" w:rsidRPr="00ED1E0D" w:rsidRDefault="00907AF2" w:rsidP="00ED1E0D">
      <w:pPr>
        <w:spacing w:after="0" w:line="240" w:lineRule="auto"/>
      </w:pPr>
      <w:r>
        <w:separator/>
      </w:r>
    </w:p>
  </w:endnote>
  <w:endnote w:type="continuationSeparator" w:id="0">
    <w:p w:rsidR="00907AF2" w:rsidRPr="00ED1E0D" w:rsidRDefault="00907AF2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F2" w:rsidRPr="00ED1E0D" w:rsidRDefault="00907AF2" w:rsidP="00ED1E0D">
      <w:pPr>
        <w:spacing w:after="0" w:line="240" w:lineRule="auto"/>
      </w:pPr>
      <w:r>
        <w:separator/>
      </w:r>
    </w:p>
  </w:footnote>
  <w:footnote w:type="continuationSeparator" w:id="0">
    <w:p w:rsidR="00907AF2" w:rsidRPr="00ED1E0D" w:rsidRDefault="00907AF2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85pt;height:8.85pt" o:bullet="t">
        <v:imagedata r:id="rId1" o:title="li"/>
      </v:shape>
    </w:pict>
  </w:numPicBullet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8AF"/>
    <w:multiLevelType w:val="multilevel"/>
    <w:tmpl w:val="B9C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22BF"/>
    <w:multiLevelType w:val="multilevel"/>
    <w:tmpl w:val="7C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369E7"/>
    <w:multiLevelType w:val="hybridMultilevel"/>
    <w:tmpl w:val="1E86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43E6B"/>
    <w:multiLevelType w:val="multilevel"/>
    <w:tmpl w:val="84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11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 w:numId="18">
    <w:abstractNumId w:val="22"/>
  </w:num>
  <w:num w:numId="19">
    <w:abstractNumId w:val="0"/>
  </w:num>
  <w:num w:numId="20">
    <w:abstractNumId w:val="1"/>
  </w:num>
  <w:num w:numId="21">
    <w:abstractNumId w:val="9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3023B"/>
    <w:rsid w:val="00240A7F"/>
    <w:rsid w:val="00243D38"/>
    <w:rsid w:val="00250419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32C8A"/>
    <w:rsid w:val="00447F4C"/>
    <w:rsid w:val="004562A7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0E4A"/>
    <w:rsid w:val="00811B90"/>
    <w:rsid w:val="00821A25"/>
    <w:rsid w:val="00826BA3"/>
    <w:rsid w:val="0082754A"/>
    <w:rsid w:val="00871CC9"/>
    <w:rsid w:val="008754F1"/>
    <w:rsid w:val="00896BCD"/>
    <w:rsid w:val="008B3127"/>
    <w:rsid w:val="008C3C15"/>
    <w:rsid w:val="008D1CF5"/>
    <w:rsid w:val="008E22EC"/>
    <w:rsid w:val="008E456F"/>
    <w:rsid w:val="008E69E8"/>
    <w:rsid w:val="00907AF2"/>
    <w:rsid w:val="0091578B"/>
    <w:rsid w:val="00927FA2"/>
    <w:rsid w:val="0097274E"/>
    <w:rsid w:val="00974432"/>
    <w:rsid w:val="00975231"/>
    <w:rsid w:val="00976879"/>
    <w:rsid w:val="00987389"/>
    <w:rsid w:val="009B2D30"/>
    <w:rsid w:val="009C7293"/>
    <w:rsid w:val="009E17D0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AF7DE1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DD7164"/>
    <w:rsid w:val="00E06EA1"/>
    <w:rsid w:val="00E1075C"/>
    <w:rsid w:val="00E27903"/>
    <w:rsid w:val="00E471F2"/>
    <w:rsid w:val="00E75480"/>
    <w:rsid w:val="00E76500"/>
    <w:rsid w:val="00EB606D"/>
    <w:rsid w:val="00EC37E3"/>
    <w:rsid w:val="00ED1E0D"/>
    <w:rsid w:val="00EE77A6"/>
    <w:rsid w:val="00EF5712"/>
    <w:rsid w:val="00F0439F"/>
    <w:rsid w:val="00F233A8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3">
    <w:name w:val="Стиль1"/>
    <w:basedOn w:val="a4"/>
    <w:link w:val="14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4">
    <w:name w:val="Стиль1 Знак"/>
    <w:basedOn w:val="a5"/>
    <w:link w:val="13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8">
    <w:name w:val="Для работы"/>
    <w:basedOn w:val="a"/>
    <w:next w:val="ab"/>
    <w:link w:val="af9"/>
    <w:qFormat/>
    <w:rsid w:val="00EC37E3"/>
    <w:pPr>
      <w:pBdr>
        <w:bottom w:val="single" w:sz="8" w:space="4" w:color="F0A22E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32"/>
      <w:szCs w:val="32"/>
    </w:rPr>
  </w:style>
  <w:style w:type="character" w:customStyle="1" w:styleId="af9">
    <w:name w:val="Для работы Знак"/>
    <w:basedOn w:val="af6"/>
    <w:link w:val="af8"/>
    <w:rsid w:val="00EC37E3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D6C0-2E13-4221-B144-4B557E1D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2014-10-12T10:35:00Z</dcterms:created>
  <dcterms:modified xsi:type="dcterms:W3CDTF">2014-10-12T10:35:00Z</dcterms:modified>
</cp:coreProperties>
</file>